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B53472">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revisionView w:inkAnnotations="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47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5FC65-5729-445B-A04E-F4E2ADD4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2016-12-16T20:16:00Z</dcterms:created>
  <dcterms:modified xsi:type="dcterms:W3CDTF">2016-12-16T20:16:00Z</dcterms:modified>
</cp:coreProperties>
</file>